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B989504" w:rsidR="009815C7" w:rsidRPr="007B0071" w:rsidRDefault="00AC4988" w:rsidP="00373F3E">
      <w:pPr>
        <w:spacing w:after="0" w:line="240" w:lineRule="auto"/>
        <w:jc w:val="center"/>
        <w:rPr>
          <w:rFonts w:ascii="Sylfaen" w:hAnsi="Sylfaen" w:cs="Sylfaen"/>
          <w:b/>
          <w:lang w:val="ka-GE"/>
        </w:rPr>
      </w:pPr>
      <w:r>
        <w:rPr>
          <w:rFonts w:ascii="Sylfaen" w:hAnsi="Sylfaen" w:cs="Sylfaen"/>
          <w:b/>
          <w:lang w:val="ka-GE"/>
        </w:rPr>
        <w:t>დაბა წყნეთში, რუსთაველის ქ. N52-ში შპს „სახლი წყნეთში“ ობიექტის წყალმომარაგების სატუმბო სადგურის გაძლიერება - რეკონსტრუქციის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24BE857"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3F2E9E" w:rsidRPr="003F2E9E">
        <w:rPr>
          <w:rFonts w:ascii="Sylfaen" w:hAnsi="Sylfaen" w:cs="Sylfaen"/>
          <w:lang w:val="ka-GE"/>
        </w:rPr>
        <w:t xml:space="preserve">დაბა წყნეთში, რუსთაველის ქ. N52-ში შპს „სახლი წყნეთში“ ობიექტის წყალმომარაგების სატუმბო სადგურის გაძლიერება - რეკონსტრუქციის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739C25B" w:rsidR="00DB5C8D" w:rsidRPr="006005A1" w:rsidRDefault="003F2E9E" w:rsidP="00696A50">
      <w:pPr>
        <w:spacing w:after="0" w:line="240" w:lineRule="auto"/>
        <w:jc w:val="both"/>
        <w:rPr>
          <w:rFonts w:ascii="Sylfaen" w:hAnsi="Sylfaen" w:cs="Sylfaen"/>
          <w:lang w:val="ka-GE"/>
        </w:rPr>
      </w:pPr>
      <w:r w:rsidRPr="003F2E9E">
        <w:rPr>
          <w:rFonts w:ascii="Sylfaen" w:hAnsi="Sylfaen" w:cs="Sylfaen"/>
          <w:lang w:val="ka-GE"/>
        </w:rPr>
        <w:t xml:space="preserve">დაბა წყნეთში, რუსთაველის ქ. N52-ში შპს „სახლი წყნეთში“ ობიექტის წყალმომარაგების სატუმბო სადგურის გაძლიერება - რეკონსტრუქციის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6A24D4D"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5534BA">
        <w:rPr>
          <w:rFonts w:ascii="Sylfaen" w:hAnsi="Sylfaen"/>
          <w:lang w:val="ka-GE"/>
        </w:rPr>
        <w:t>დაბა წყნეთში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093D6BE"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584FC3">
        <w:rPr>
          <w:rFonts w:ascii="Sylfaen" w:hAnsi="Sylfaen" w:cs="Sylfaen"/>
          <w:b/>
          <w:sz w:val="20"/>
          <w:szCs w:val="20"/>
          <w:lang w:val="ka-GE"/>
        </w:rPr>
        <w:t>15 ივნისი</w:t>
      </w:r>
      <w:bookmarkStart w:id="1" w:name="_GoBack"/>
      <w:bookmarkEnd w:id="1"/>
      <w:r w:rsidR="000C130E">
        <w:rPr>
          <w:rFonts w:ascii="Sylfaen" w:hAnsi="Sylfaen" w:cs="Sylfaen"/>
          <w:b/>
          <w:sz w:val="20"/>
          <w:szCs w:val="20"/>
          <w:lang w:val="ka-GE"/>
        </w:rPr>
        <w:t>,</w:t>
      </w:r>
      <w:r w:rsidR="006005A1">
        <w:rPr>
          <w:rFonts w:ascii="Sylfaen" w:hAnsi="Sylfaen" w:cs="Sylfaen"/>
          <w:b/>
          <w:sz w:val="20"/>
          <w:szCs w:val="20"/>
          <w:lang w:val="ka-GE"/>
        </w:rPr>
        <w:t xml:space="preserve"> 1</w:t>
      </w:r>
      <w:r w:rsidR="006167A4">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7CD26597" w14:textId="77777777" w:rsidR="00650990" w:rsidRPr="002C5C24" w:rsidRDefault="00650990" w:rsidP="00650990">
      <w:pPr>
        <w:spacing w:after="0"/>
        <w:jc w:val="both"/>
        <w:rPr>
          <w:rFonts w:ascii="Sylfaen" w:hAnsi="Sylfaen"/>
          <w:lang w:val="ka-GE"/>
        </w:rPr>
      </w:pPr>
      <w:r w:rsidRPr="00696A50">
        <w:rPr>
          <w:rFonts w:ascii="Sylfaen" w:hAnsi="Sylfaen"/>
          <w:lang w:val="ka-GE"/>
        </w:rPr>
        <w:t xml:space="preserve">გიორგი </w:t>
      </w:r>
      <w:r>
        <w:rPr>
          <w:rFonts w:ascii="Sylfaen" w:hAnsi="Sylfaen"/>
          <w:lang w:val="ka-GE"/>
        </w:rPr>
        <w:t>კვეტენაძე</w:t>
      </w:r>
      <w:r w:rsidRPr="00696A50">
        <w:rPr>
          <w:rFonts w:ascii="Sylfaen" w:hAnsi="Sylfaen"/>
          <w:lang w:val="ka-GE"/>
        </w:rPr>
        <w:t xml:space="preserve">, მობ: +995 </w:t>
      </w:r>
      <w:r>
        <w:rPr>
          <w:rFonts w:ascii="Sylfaen" w:hAnsi="Sylfaen"/>
          <w:lang w:val="ka-GE"/>
        </w:rPr>
        <w:t>599 54 05 58</w:t>
      </w:r>
      <w:r w:rsidRPr="00696A50">
        <w:rPr>
          <w:rFonts w:ascii="Sylfaen" w:hAnsi="Sylfaen"/>
          <w:lang w:val="ka-GE"/>
        </w:rPr>
        <w:t xml:space="preserve">, E-mail: </w:t>
      </w:r>
      <w:hyperlink r:id="rId11" w:history="1">
        <w:r w:rsidRPr="00EB1AD5">
          <w:rPr>
            <w:rStyle w:val="Hyperlink"/>
            <w:lang w:val="ka-GE"/>
          </w:rPr>
          <w:t>gkvetenadze@gwp.ge</w:t>
        </w:r>
      </w:hyperlink>
      <w:r>
        <w:rPr>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C7C42" w14:textId="77777777" w:rsidR="006F7080" w:rsidRDefault="006F7080" w:rsidP="007902EA">
      <w:pPr>
        <w:spacing w:after="0" w:line="240" w:lineRule="auto"/>
      </w:pPr>
      <w:r>
        <w:separator/>
      </w:r>
    </w:p>
  </w:endnote>
  <w:endnote w:type="continuationSeparator" w:id="0">
    <w:p w14:paraId="36EB14F1" w14:textId="77777777" w:rsidR="006F7080" w:rsidRDefault="006F708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53F75F9" w:rsidR="004A3BD8" w:rsidRDefault="004A3BD8">
        <w:pPr>
          <w:pStyle w:val="Footer"/>
          <w:jc w:val="right"/>
        </w:pPr>
        <w:r>
          <w:fldChar w:fldCharType="begin"/>
        </w:r>
        <w:r>
          <w:instrText xml:space="preserve"> PAGE   \* MERGEFORMAT </w:instrText>
        </w:r>
        <w:r>
          <w:fldChar w:fldCharType="separate"/>
        </w:r>
        <w:r w:rsidR="00584FC3">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2A650" w14:textId="77777777" w:rsidR="006F7080" w:rsidRDefault="006F7080" w:rsidP="007902EA">
      <w:pPr>
        <w:spacing w:after="0" w:line="240" w:lineRule="auto"/>
      </w:pPr>
      <w:r>
        <w:separator/>
      </w:r>
    </w:p>
  </w:footnote>
  <w:footnote w:type="continuationSeparator" w:id="0">
    <w:p w14:paraId="41D5221C" w14:textId="77777777" w:rsidR="006F7080" w:rsidRDefault="006F708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015B"/>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2E9E"/>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34BA"/>
    <w:rsid w:val="005553C3"/>
    <w:rsid w:val="005679EB"/>
    <w:rsid w:val="00567ACA"/>
    <w:rsid w:val="00570483"/>
    <w:rsid w:val="0057474B"/>
    <w:rsid w:val="00575D3E"/>
    <w:rsid w:val="00580531"/>
    <w:rsid w:val="005832A4"/>
    <w:rsid w:val="00583B48"/>
    <w:rsid w:val="00584FC3"/>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167A4"/>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080"/>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77624"/>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8B"/>
    <w:rsid w:val="00A847D4"/>
    <w:rsid w:val="00A935AC"/>
    <w:rsid w:val="00A96330"/>
    <w:rsid w:val="00AA4617"/>
    <w:rsid w:val="00AA511B"/>
    <w:rsid w:val="00AA6A7B"/>
    <w:rsid w:val="00AC12D2"/>
    <w:rsid w:val="00AC32F5"/>
    <w:rsid w:val="00AC494C"/>
    <w:rsid w:val="00AC4988"/>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veten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71EBB-EB6C-4235-8E96-2433837C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6</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265</cp:revision>
  <cp:lastPrinted>2015-07-27T06:36:00Z</cp:lastPrinted>
  <dcterms:created xsi:type="dcterms:W3CDTF">2017-02-28T15:04:00Z</dcterms:created>
  <dcterms:modified xsi:type="dcterms:W3CDTF">2021-06-10T12:00:00Z</dcterms:modified>
</cp:coreProperties>
</file>